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10D" w:rsidRDefault="00163FD1" w:rsidP="0056410D">
      <w:pPr>
        <w:pStyle w:val="Titel"/>
        <w:rPr>
          <w:szCs w:val="32"/>
        </w:rPr>
      </w:pPr>
      <w:sdt>
        <w:sdtPr>
          <w:rPr>
            <w:szCs w:val="32"/>
          </w:rPr>
          <w:alias w:val="Titel"/>
          <w:tag w:val=""/>
          <w:id w:val="-812170388"/>
          <w:placeholder>
            <w:docPart w:val="E33EE1D4F37D4E9B8F4B6B3E650C49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6410D" w:rsidRPr="0056410D">
            <w:rPr>
              <w:szCs w:val="32"/>
            </w:rPr>
            <w:t>Bewerbungsformular für Mitarbeitende</w:t>
          </w:r>
        </w:sdtContent>
      </w:sdt>
    </w:p>
    <w:p w:rsidR="0056410D" w:rsidRPr="00F74983" w:rsidRDefault="0056410D" w:rsidP="0056410D">
      <w:pPr>
        <w:pStyle w:val="Text"/>
        <w:shd w:val="clear" w:color="auto" w:fill="C0C0C0"/>
        <w:rPr>
          <w:color w:val="000000"/>
        </w:rPr>
      </w:pPr>
      <w:r w:rsidRPr="00F74983">
        <w:rPr>
          <w:color w:val="000000"/>
        </w:rPr>
        <w:t xml:space="preserve">(Bitte </w:t>
      </w:r>
      <w:r w:rsidRPr="0056410D">
        <w:rPr>
          <w:color w:val="000000"/>
        </w:rPr>
        <w:t>vollständig</w:t>
      </w:r>
      <w:r w:rsidRPr="00F74983">
        <w:rPr>
          <w:color w:val="000000"/>
        </w:rPr>
        <w:t xml:space="preserve"> ausfüllen)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410"/>
        <w:gridCol w:w="3969"/>
        <w:gridCol w:w="2126"/>
      </w:tblGrid>
      <w:tr w:rsidR="0056410D" w:rsidRPr="00E0611D" w:rsidTr="00151D8C">
        <w:trPr>
          <w:cantSplit/>
          <w:trHeight w:hRule="exact" w:val="400"/>
        </w:trPr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Personalien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Foto</w:t>
            </w:r>
          </w:p>
        </w:tc>
      </w:tr>
      <w:tr w:rsidR="0056410D" w:rsidRPr="00E0611D" w:rsidTr="00151D8C">
        <w:trPr>
          <w:cantSplit/>
          <w:trHeight w:hRule="exact" w:val="4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Name: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Vorname:</w:t>
            </w:r>
            <w:r w:rsidRPr="00E0611D">
              <w:rPr>
                <w:rFonts w:asciiTheme="minorHAnsi" w:hAnsiTheme="minorHAnsi" w:cstheme="minorHAnsi"/>
                <w:i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bookmarkStart w:id="0" w:name="_GoBack"/>
            <w:bookmarkEnd w:id="0"/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56410D" w:rsidRPr="00E0611D" w:rsidTr="00151D8C">
        <w:trPr>
          <w:cantSplit/>
          <w:trHeight w:hRule="exact" w:val="456"/>
        </w:trPr>
        <w:tc>
          <w:tcPr>
            <w:tcW w:w="808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Strasse: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56410D" w:rsidRPr="00E0611D" w:rsidTr="00151D8C">
        <w:trPr>
          <w:cantSplit/>
          <w:trHeight w:hRule="exact" w:val="456"/>
        </w:trPr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PLZ: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Ort: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56410D" w:rsidRPr="00E0611D" w:rsidTr="00151D8C">
        <w:trPr>
          <w:cantSplit/>
          <w:trHeight w:hRule="exact" w:val="4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Geburtsdatum: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AHV-Nr.: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56410D" w:rsidRPr="00E0611D" w:rsidTr="00151D8C">
        <w:trPr>
          <w:cantSplit/>
          <w:trHeight w:hRule="exact" w:val="456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Heimatort: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Wohnsitzgemeinde / Kanton: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Nationalität: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Beruf: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Tel.-Nr.: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Handy: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9"/>
        <w:gridCol w:w="1889"/>
        <w:gridCol w:w="1889"/>
        <w:gridCol w:w="1889"/>
        <w:gridCol w:w="2650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Zivilstand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1889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ledig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verheiratet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geschieden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verwitwet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getrennt</w:t>
            </w:r>
          </w:p>
        </w:tc>
      </w:tr>
      <w:tr w:rsidR="0056410D" w:rsidRPr="00E0611D" w:rsidTr="00151D8C">
        <w:trPr>
          <w:cantSplit/>
          <w:trHeight w:hRule="exact" w:val="400"/>
        </w:trPr>
        <w:sdt>
          <w:sdtPr>
            <w:rPr>
              <w:rFonts w:asciiTheme="minorHAnsi" w:hAnsiTheme="minorHAnsi" w:cstheme="minorHAnsi"/>
              <w:color w:val="0000FF"/>
              <w:sz w:val="20"/>
            </w:rPr>
            <w:id w:val="955681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9" w:type="dxa"/>
                <w:tcBorders>
                  <w:left w:val="single" w:sz="6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jc w:val="center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1180084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9" w:type="dxa"/>
                <w:tcBorders>
                  <w:left w:val="nil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jc w:val="center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1165364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9" w:type="dxa"/>
                <w:tcBorders>
                  <w:left w:val="nil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jc w:val="center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170076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89" w:type="dxa"/>
                <w:tcBorders>
                  <w:left w:val="nil"/>
                </w:tcBorders>
                <w:vAlign w:val="center"/>
              </w:tcPr>
              <w:p w:rsidR="0056410D" w:rsidRPr="00E0611D" w:rsidRDefault="00163FD1" w:rsidP="00151D8C">
                <w:pPr>
                  <w:pStyle w:val="Tabelle"/>
                  <w:jc w:val="center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-1892110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50" w:type="dxa"/>
                <w:tcBorders>
                  <w:left w:val="nil"/>
                  <w:right w:val="single" w:sz="6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jc w:val="center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</w:tr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seit (Datum):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6095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Für Ausländer und Ausländerinnen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Nationalität: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Aufenthaltsbewilligung: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685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Kinder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183521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Anzahl: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119681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8079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Schulen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bis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Bezeichnung der Schule, Ort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409"/>
        <w:gridCol w:w="3119"/>
        <w:gridCol w:w="2551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 xml:space="preserve">Berufsausbildung </w:t>
            </w:r>
            <w:r w:rsidRPr="00E06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(Lehre / Anlehre)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bis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Beruf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Firma / Schule; Ort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Ausweis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234"/>
        <w:gridCol w:w="2175"/>
        <w:gridCol w:w="186"/>
        <w:gridCol w:w="2082"/>
        <w:gridCol w:w="851"/>
        <w:gridCol w:w="425"/>
        <w:gridCol w:w="2126"/>
      </w:tblGrid>
      <w:tr w:rsidR="0056410D" w:rsidRPr="00E0611D" w:rsidTr="00151D8C">
        <w:trPr>
          <w:cantSplit/>
          <w:trHeight w:hRule="exact" w:val="273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FF"/>
              </w:rPr>
              <w:lastRenderedPageBreak/>
              <w:br w:type="page"/>
            </w:r>
            <w:r w:rsidRPr="00E0611D">
              <w:rPr>
                <w:rFonts w:asciiTheme="minorHAnsi" w:hAnsiTheme="minorHAnsi" w:cstheme="minorHAnsi"/>
                <w:color w:val="000000"/>
              </w:rPr>
              <w:t>Anstellungen</w:t>
            </w:r>
            <w:r w:rsidRPr="00E0611D">
              <w:rPr>
                <w:rFonts w:asciiTheme="minorHAnsi" w:hAnsiTheme="minorHAnsi" w:cstheme="minorHAnsi"/>
                <w:color w:val="000000"/>
                <w:sz w:val="22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(Die letzten zwei Arbeitgeber aufführen)</w:t>
            </w:r>
          </w:p>
        </w:tc>
      </w:tr>
      <w:tr w:rsidR="0056410D" w:rsidRPr="00E0611D" w:rsidTr="00151D8C">
        <w:trPr>
          <w:cantSplit/>
          <w:trHeight w:hRule="exact" w:val="2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bis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Name / Adresse der Firma / Werkstätten</w:t>
            </w:r>
          </w:p>
        </w:tc>
      </w:tr>
      <w:tr w:rsidR="0056410D" w:rsidRPr="00E0611D" w:rsidTr="00151D8C">
        <w:trPr>
          <w:cantSplit/>
          <w:trHeight w:hRule="exact" w:val="27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2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jc w:val="center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b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b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302"/>
        </w:trPr>
        <w:tc>
          <w:tcPr>
            <w:tcW w:w="10206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Versicherung</w:t>
            </w:r>
          </w:p>
        </w:tc>
      </w:tr>
      <w:tr w:rsidR="0056410D" w:rsidRPr="00E0611D" w:rsidTr="00151D8C">
        <w:trPr>
          <w:cantSplit/>
          <w:trHeight w:hRule="exact" w:val="274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Beziehen Sie eine Rente der Invalidenversicherung?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998928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260414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  <w:tr w:rsidR="0056410D" w:rsidRPr="00E0611D" w:rsidTr="00151D8C">
        <w:trPr>
          <w:cantSplit/>
          <w:trHeight w:hRule="exact" w:val="277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Wenn nein, Sind Sie bei der Invalidenversicherung angemeldet?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79842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4861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Wenn ja, beziehen Sie eine: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2361" w:type="dxa"/>
            <w:gridSpan w:val="3"/>
            <w:tcBorders>
              <w:lef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Viertelrente</w:t>
            </w:r>
          </w:p>
        </w:tc>
        <w:tc>
          <w:tcPr>
            <w:tcW w:w="2361" w:type="dxa"/>
            <w:gridSpan w:val="2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Halbe Rente</w:t>
            </w:r>
          </w:p>
        </w:tc>
        <w:tc>
          <w:tcPr>
            <w:tcW w:w="2082" w:type="dxa"/>
            <w:tcBorders>
              <w:left w:val="nil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Dreiviertelrente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Ganze Rente</w:t>
            </w:r>
          </w:p>
        </w:tc>
      </w:tr>
      <w:tr w:rsidR="0056410D" w:rsidRPr="00E0611D" w:rsidTr="00151D8C">
        <w:trPr>
          <w:cantSplit/>
          <w:trHeight w:hRule="exact" w:val="326"/>
        </w:trPr>
        <w:sdt>
          <w:sdtPr>
            <w:rPr>
              <w:rFonts w:asciiTheme="minorHAnsi" w:hAnsiTheme="minorHAnsi" w:cstheme="minorHAnsi"/>
              <w:color w:val="0000FF"/>
              <w:sz w:val="20"/>
            </w:rPr>
            <w:id w:val="-397048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1" w:type="dxa"/>
                <w:gridSpan w:val="3"/>
                <w:tcBorders>
                  <w:left w:val="single" w:sz="4" w:space="0" w:color="auto"/>
                </w:tcBorders>
                <w:vAlign w:val="center"/>
              </w:tcPr>
              <w:p w:rsidR="0056410D" w:rsidRPr="00E0611D" w:rsidRDefault="00CC17F4" w:rsidP="00CC17F4">
                <w:pPr>
                  <w:pStyle w:val="Tabelle"/>
                  <w:tabs>
                    <w:tab w:val="center" w:pos="417"/>
                  </w:tabs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1435938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61" w:type="dxa"/>
                <w:gridSpan w:val="2"/>
                <w:vAlign w:val="center"/>
              </w:tcPr>
              <w:p w:rsidR="0056410D" w:rsidRPr="00E0611D" w:rsidRDefault="00CC17F4" w:rsidP="00CC17F4">
                <w:pPr>
                  <w:pStyle w:val="Tabelle"/>
                  <w:tabs>
                    <w:tab w:val="center" w:pos="609"/>
                  </w:tabs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1907264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82" w:type="dxa"/>
                <w:tcBorders>
                  <w:left w:val="nil"/>
                </w:tcBorders>
                <w:vAlign w:val="center"/>
              </w:tcPr>
              <w:p w:rsidR="0056410D" w:rsidRPr="00E0611D" w:rsidRDefault="00CC17F4" w:rsidP="00CC17F4">
                <w:pPr>
                  <w:pStyle w:val="Tabelle"/>
                  <w:tabs>
                    <w:tab w:val="center" w:pos="417"/>
                  </w:tabs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-335922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402" w:type="dxa"/>
                <w:gridSpan w:val="3"/>
                <w:tcBorders>
                  <w:right w:val="single" w:sz="4" w:space="0" w:color="auto"/>
                </w:tcBorders>
                <w:vAlign w:val="center"/>
              </w:tcPr>
              <w:p w:rsidR="0056410D" w:rsidRPr="00E0611D" w:rsidRDefault="00CC17F4" w:rsidP="00CC17F4">
                <w:pPr>
                  <w:pStyle w:val="Tabelle"/>
                  <w:tabs>
                    <w:tab w:val="center" w:pos="417"/>
                  </w:tabs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</w:tr>
      <w:tr w:rsidR="0056410D" w:rsidRPr="00E0611D" w:rsidTr="00151D8C">
        <w:trPr>
          <w:cantSplit/>
          <w:trHeight w:hRule="exact" w:val="298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Erhalten Sie Ergänzungsleistungen?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913432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6989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Erhalten Sie ein Krankentaggeld?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416984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899102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</w:tbl>
    <w:p w:rsidR="0056410D" w:rsidRPr="00E0611D" w:rsidRDefault="0056410D" w:rsidP="0056410D">
      <w:pPr>
        <w:rPr>
          <w:rFonts w:cstheme="minorHAnsi"/>
          <w:color w:val="0000FF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2835"/>
        <w:gridCol w:w="1134"/>
        <w:gridCol w:w="1276"/>
        <w:gridCol w:w="2126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Gesundheit</w:t>
            </w:r>
          </w:p>
        </w:tc>
      </w:tr>
      <w:tr w:rsidR="0056410D" w:rsidRPr="00E0611D" w:rsidTr="00CC17F4">
        <w:trPr>
          <w:cantSplit/>
          <w:trHeight w:val="34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Unter welchen gesundheitlichen Problemen leiden Sie?</w:t>
            </w:r>
          </w:p>
        </w:tc>
      </w:tr>
      <w:tr w:rsidR="0056410D" w:rsidRPr="00E0611D" w:rsidTr="00CC17F4">
        <w:trPr>
          <w:cantSplit/>
          <w:trHeight w:val="34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Psychische Beeinträchtigung</w:t>
            </w:r>
          </w:p>
        </w:tc>
        <w:tc>
          <w:tcPr>
            <w:tcW w:w="2835" w:type="dxa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Körperliche Beeinträchtigung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Lernbeeinträchtigung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56410D" w:rsidRPr="00E0611D" w:rsidTr="00CC17F4">
        <w:trPr>
          <w:cantSplit/>
          <w:trHeight w:val="340"/>
        </w:trPr>
        <w:sdt>
          <w:sdtPr>
            <w:rPr>
              <w:rFonts w:asciiTheme="minorHAnsi" w:hAnsiTheme="minorHAnsi" w:cstheme="minorHAnsi"/>
              <w:color w:val="0000FF"/>
              <w:sz w:val="20"/>
            </w:rPr>
            <w:id w:val="-2094469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105836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-66678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left w:val="nil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</w:p>
        </w:tc>
      </w:tr>
      <w:tr w:rsidR="0056410D" w:rsidRPr="00E0611D" w:rsidTr="00151D8C">
        <w:trPr>
          <w:cantSplit/>
          <w:trHeight w:hRule="exact" w:val="291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Alkoholprobleme?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1863817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424463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  <w:tr w:rsidR="0056410D" w:rsidRPr="00E0611D" w:rsidTr="00151D8C">
        <w:trPr>
          <w:cantSplit/>
          <w:trHeight w:hRule="exact" w:val="282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Drogenprobleme?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18554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1476221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  <w:tr w:rsidR="0056410D" w:rsidRPr="00E0611D" w:rsidTr="00151D8C">
        <w:trPr>
          <w:cantSplit/>
          <w:trHeight w:hRule="exact" w:val="286"/>
        </w:trPr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Befinden Sie sich in Spitalpflege?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Ja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692461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CC17F4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Nein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color w:val="0000FF"/>
                  <w:sz w:val="20"/>
                </w:rPr>
                <w:id w:val="-1580902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7F4"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sdtContent>
            </w:sdt>
          </w:p>
        </w:tc>
      </w:tr>
      <w:tr w:rsidR="0056410D" w:rsidRPr="00E0611D" w:rsidTr="00CC17F4">
        <w:trPr>
          <w:cantSplit/>
          <w:trHeight w:hRule="exact" w:val="340"/>
        </w:trPr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Wie viele Stunden pro Arbeitstag können Sie arbeiten?</w:t>
            </w:r>
          </w:p>
        </w:tc>
      </w:tr>
      <w:tr w:rsidR="0056410D" w:rsidRPr="00E0611D" w:rsidTr="00CC17F4">
        <w:trPr>
          <w:cantSplit/>
          <w:trHeight w:hRule="exact" w:val="340"/>
        </w:trPr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7 - 8 Stunden</w:t>
            </w:r>
          </w:p>
        </w:tc>
        <w:tc>
          <w:tcPr>
            <w:tcW w:w="2835" w:type="dxa"/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5 - 6 Stunden</w:t>
            </w:r>
          </w:p>
        </w:tc>
        <w:tc>
          <w:tcPr>
            <w:tcW w:w="2410" w:type="dxa"/>
            <w:gridSpan w:val="2"/>
            <w:tcBorders>
              <w:left w:val="nil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2,5 - 4 Stunden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weniger</w:t>
            </w:r>
          </w:p>
        </w:tc>
      </w:tr>
      <w:tr w:rsidR="0056410D" w:rsidRPr="00E0611D" w:rsidTr="00CC17F4">
        <w:trPr>
          <w:cantSplit/>
          <w:trHeight w:hRule="exact" w:val="340"/>
        </w:trPr>
        <w:sdt>
          <w:sdtPr>
            <w:rPr>
              <w:rFonts w:asciiTheme="minorHAnsi" w:hAnsiTheme="minorHAnsi" w:cstheme="minorHAnsi"/>
              <w:color w:val="0000FF"/>
              <w:sz w:val="20"/>
            </w:rPr>
            <w:id w:val="63483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left w:val="single" w:sz="4" w:space="0" w:color="auto"/>
                  <w:bottom w:val="single" w:sz="4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-753432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35" w:type="dxa"/>
                <w:tcBorders>
                  <w:bottom w:val="single" w:sz="4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-70055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0" w:type="dxa"/>
                <w:gridSpan w:val="2"/>
                <w:tcBorders>
                  <w:left w:val="nil"/>
                  <w:bottom w:val="single" w:sz="4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FF"/>
              <w:sz w:val="20"/>
            </w:rPr>
            <w:id w:val="-190243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tcBorders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6410D" w:rsidRPr="00E0611D" w:rsidRDefault="00CC17F4" w:rsidP="00151D8C">
                <w:pPr>
                  <w:pStyle w:val="Tabelle"/>
                  <w:rPr>
                    <w:rFonts w:asciiTheme="minorHAnsi" w:hAnsiTheme="minorHAnsi" w:cstheme="minorHAnsi"/>
                    <w:color w:val="0000FF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color w:val="0000FF"/>
                    <w:sz w:val="20"/>
                  </w:rPr>
                  <w:t>☐</w:t>
                </w:r>
              </w:p>
            </w:tc>
          </w:sdtContent>
        </w:sdt>
      </w:tr>
    </w:tbl>
    <w:p w:rsidR="0056410D" w:rsidRPr="00E0611D" w:rsidRDefault="0056410D" w:rsidP="0056410D">
      <w:pPr>
        <w:pStyle w:val="Tabelle"/>
        <w:rPr>
          <w:rFonts w:asciiTheme="minorHAnsi" w:hAnsiTheme="minorHAnsi" w:cstheme="minorHAnsi"/>
          <w:color w:val="0000FF"/>
          <w:sz w:val="20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3"/>
        <w:gridCol w:w="3543"/>
      </w:tblGrid>
      <w:tr w:rsidR="0056410D" w:rsidRPr="00E0611D" w:rsidTr="00151D8C">
        <w:trPr>
          <w:cantSplit/>
          <w:trHeight w:hRule="exact" w:val="400"/>
        </w:trPr>
        <w:tc>
          <w:tcPr>
            <w:tcW w:w="1020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000000" w:fill="FFFFFF"/>
            <w:vAlign w:val="center"/>
          </w:tcPr>
          <w:p w:rsidR="0056410D" w:rsidRPr="00E0611D" w:rsidRDefault="0056410D" w:rsidP="00151D8C">
            <w:pPr>
              <w:pStyle w:val="berschrift5"/>
              <w:rPr>
                <w:rFonts w:asciiTheme="minorHAnsi" w:hAnsiTheme="minorHAnsi" w:cstheme="minorHAnsi"/>
                <w:color w:val="000000"/>
              </w:rPr>
            </w:pPr>
            <w:r w:rsidRPr="00E0611D">
              <w:rPr>
                <w:rFonts w:asciiTheme="minorHAnsi" w:hAnsiTheme="minorHAnsi" w:cstheme="minorHAnsi"/>
                <w:color w:val="000000"/>
              </w:rPr>
              <w:t>Namen und Adressen</w:t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Hausarzt: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Psychiater: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Psychologen: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IV-Berufsberater: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IV-Stellenvermittler: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Sozialarbeiter: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Vormund, Beistand: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  <w:tr w:rsidR="0056410D" w:rsidRPr="00E0611D" w:rsidTr="00151D8C">
        <w:trPr>
          <w:cantSplit/>
          <w:trHeight w:hRule="exact" w:val="4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Nächster Angehöriger: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10D" w:rsidRPr="00E0611D" w:rsidRDefault="0056410D" w:rsidP="00151D8C">
            <w:pPr>
              <w:pStyle w:val="Tabelle"/>
              <w:rPr>
                <w:rFonts w:asciiTheme="minorHAnsi" w:hAnsiTheme="minorHAnsi" w:cstheme="minorHAnsi"/>
                <w:color w:val="0000FF"/>
                <w:sz w:val="20"/>
              </w:rPr>
            </w:pPr>
            <w:r w:rsidRPr="00E0611D">
              <w:rPr>
                <w:rFonts w:asciiTheme="minorHAnsi" w:hAnsiTheme="minorHAnsi" w:cstheme="minorHAnsi"/>
                <w:color w:val="000000"/>
                <w:sz w:val="20"/>
              </w:rPr>
              <w:t>Tel.: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t xml:space="preserve"> 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instrText xml:space="preserve"> FORMTEXT </w:instrTex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separate"/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noProof/>
                <w:color w:val="0000FF"/>
                <w:sz w:val="20"/>
              </w:rPr>
              <w:t> </w:t>
            </w:r>
            <w:r w:rsidRPr="00E0611D">
              <w:rPr>
                <w:rFonts w:asciiTheme="minorHAnsi" w:hAnsiTheme="minorHAnsi" w:cstheme="minorHAnsi"/>
                <w:color w:val="0000FF"/>
                <w:sz w:val="20"/>
              </w:rPr>
              <w:fldChar w:fldCharType="end"/>
            </w:r>
          </w:p>
        </w:tc>
      </w:tr>
    </w:tbl>
    <w:p w:rsidR="0056410D" w:rsidRPr="00F74983" w:rsidRDefault="0056410D" w:rsidP="0056410D">
      <w:pPr>
        <w:rPr>
          <w:rFonts w:ascii="Swis721 BT" w:hAnsi="Swis721 BT"/>
          <w:color w:val="000000"/>
          <w:sz w:val="22"/>
        </w:rPr>
      </w:pPr>
    </w:p>
    <w:p w:rsidR="0056410D" w:rsidRPr="00F74983" w:rsidRDefault="0056410D" w:rsidP="0056410D">
      <w:pPr>
        <w:pStyle w:val="Text"/>
        <w:rPr>
          <w:b/>
          <w:color w:val="000000"/>
          <w:lang w:val="de-CH"/>
        </w:rPr>
      </w:pPr>
      <w:r w:rsidRPr="00F74983">
        <w:rPr>
          <w:b/>
          <w:color w:val="000000"/>
          <w:lang w:val="de-CH"/>
        </w:rPr>
        <w:t xml:space="preserve">Die Zustellung des </w:t>
      </w:r>
      <w:r>
        <w:rPr>
          <w:b/>
          <w:color w:val="000000"/>
          <w:lang w:val="de-CH"/>
        </w:rPr>
        <w:t xml:space="preserve">Fragebogens </w:t>
      </w:r>
      <w:r w:rsidRPr="00F74983">
        <w:rPr>
          <w:b/>
          <w:color w:val="000000"/>
          <w:lang w:val="de-CH"/>
        </w:rPr>
        <w:t>erfolgt ohne gegenseitige Verpflichtung einer Anstellung!</w:t>
      </w:r>
    </w:p>
    <w:p w:rsidR="0056410D" w:rsidRDefault="0056410D" w:rsidP="0056410D">
      <w:pPr>
        <w:pStyle w:val="Text"/>
        <w:rPr>
          <w:b/>
          <w:color w:val="000000"/>
          <w:lang w:val="de-CH"/>
        </w:rPr>
      </w:pPr>
    </w:p>
    <w:p w:rsidR="0056410D" w:rsidRPr="00F74983" w:rsidRDefault="0056410D" w:rsidP="0056410D">
      <w:pPr>
        <w:pStyle w:val="Text"/>
        <w:rPr>
          <w:b/>
          <w:color w:val="000000"/>
          <w:lang w:val="de-CH"/>
        </w:rPr>
      </w:pPr>
    </w:p>
    <w:p w:rsidR="0056410D" w:rsidRPr="00F74983" w:rsidRDefault="0056410D" w:rsidP="0056410D">
      <w:pPr>
        <w:pStyle w:val="Text"/>
        <w:rPr>
          <w:b/>
          <w:color w:val="000000"/>
        </w:rPr>
      </w:pPr>
      <w:r w:rsidRPr="00F74983">
        <w:rPr>
          <w:b/>
          <w:color w:val="000000"/>
          <w:lang w:val="de-CH"/>
        </w:rPr>
        <w:t>Datum:</w:t>
      </w:r>
      <w:r w:rsidRPr="00F74983">
        <w:rPr>
          <w:b/>
          <w:color w:val="000000"/>
          <w:lang w:val="de-CH"/>
        </w:rPr>
        <w:tab/>
      </w:r>
      <w:r w:rsidRPr="00F74983">
        <w:rPr>
          <w:b/>
          <w:color w:val="000000"/>
          <w:lang w:val="de-CH"/>
        </w:rPr>
        <w:tab/>
      </w:r>
      <w:r w:rsidRPr="00F74983">
        <w:rPr>
          <w:b/>
          <w:color w:val="000000"/>
          <w:lang w:val="de-CH"/>
        </w:rPr>
        <w:tab/>
      </w:r>
      <w:r w:rsidRPr="00F74983">
        <w:rPr>
          <w:b/>
          <w:color w:val="000000"/>
          <w:lang w:val="de-CH"/>
        </w:rPr>
        <w:tab/>
      </w:r>
      <w:r w:rsidRPr="00F74983">
        <w:rPr>
          <w:b/>
          <w:color w:val="000000"/>
          <w:lang w:val="de-CH"/>
        </w:rPr>
        <w:tab/>
      </w:r>
      <w:r w:rsidRPr="00F74983">
        <w:rPr>
          <w:b/>
          <w:color w:val="000000"/>
          <w:lang w:val="de-CH"/>
        </w:rPr>
        <w:tab/>
        <w:t>Unterschrift:</w:t>
      </w:r>
    </w:p>
    <w:p w:rsidR="0056410D" w:rsidRDefault="0056410D" w:rsidP="0056410D"/>
    <w:p w:rsidR="00B6271B" w:rsidRPr="0056410D" w:rsidRDefault="00B6271B" w:rsidP="0056410D"/>
    <w:sectPr w:rsidR="00B6271B" w:rsidRPr="0056410D" w:rsidSect="00F15F0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680" w:bottom="1701" w:left="136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949" w:rsidRDefault="00405949" w:rsidP="00F91D37">
      <w:r>
        <w:separator/>
      </w:r>
    </w:p>
  </w:endnote>
  <w:endnote w:type="continuationSeparator" w:id="0">
    <w:p w:rsidR="00405949" w:rsidRDefault="00405949" w:rsidP="00F91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entury75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Swiss 721"/>
    <w:panose1 w:val="020B0504020202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spacing w:val="4"/>
        <w:sz w:val="14"/>
        <w:szCs w:val="14"/>
        <w:shd w:val="clear" w:color="auto" w:fill="FFFFFF" w:themeFill="background1"/>
      </w:rPr>
      <w:id w:val="-982537956"/>
      <w:lock w:val="sdtContentLocked"/>
      <w:placeholder>
        <w:docPart w:val="DefaultPlaceholder_-1854013440"/>
      </w:placeholder>
      <w:group/>
    </w:sdtPr>
    <w:sdtEndPr>
      <w:rPr>
        <w:b w:val="0"/>
      </w:rPr>
    </w:sdtEndPr>
    <w:sdtContent>
      <w:p w:rsidR="007E397D" w:rsidRPr="000C2AC6" w:rsidRDefault="007E397D" w:rsidP="007E397D">
        <w:pPr>
          <w:pStyle w:val="Fuzeile"/>
          <w:spacing w:after="40"/>
          <w:rPr>
            <w:b/>
            <w:spacing w:val="4"/>
            <w:sz w:val="14"/>
            <w:szCs w:val="14"/>
          </w:rPr>
        </w:pPr>
        <w:r w:rsidRPr="000C2AC6">
          <w:rPr>
            <w:noProof/>
            <w:spacing w:val="4"/>
            <w:sz w:val="14"/>
            <w:szCs w:val="14"/>
            <w:shd w:val="clear" w:color="auto" w:fill="FFFFFF" w:themeFill="background1"/>
            <w:lang w:eastAsia="de-CH"/>
          </w:rPr>
          <w:drawing>
            <wp:anchor distT="0" distB="0" distL="114300" distR="114300" simplePos="0" relativeHeight="251671551" behindDoc="1" locked="0" layoutInCell="1" allowOverlap="1" wp14:anchorId="681FD057" wp14:editId="27888F2B">
              <wp:simplePos x="0" y="0"/>
              <wp:positionH relativeFrom="column">
                <wp:posOffset>-865505</wp:posOffset>
              </wp:positionH>
              <wp:positionV relativeFrom="paragraph">
                <wp:posOffset>-627162</wp:posOffset>
              </wp:positionV>
              <wp:extent cx="7560000" cy="1368000"/>
              <wp:effectExtent l="0" t="0" r="3175" b="3810"/>
              <wp:wrapNone/>
              <wp:docPr id="1455" name="Grafik 1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51" name="BEWO-Logo_Punkt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0000" cy="136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C2AC6">
          <w:rPr>
            <w:b/>
            <w:spacing w:val="4"/>
            <w:sz w:val="14"/>
            <w:szCs w:val="14"/>
            <w:shd w:val="clear" w:color="auto" w:fill="FFFFFF" w:themeFill="background1"/>
          </w:rPr>
          <w:t>BEWO Genossenschaft</w:t>
        </w:r>
      </w:p>
      <w:p w:rsidR="007E397D" w:rsidRPr="000C2AC6" w:rsidRDefault="00B6271B" w:rsidP="007E397D">
        <w:pPr>
          <w:pStyle w:val="Fuzeile"/>
          <w:spacing w:after="40"/>
          <w:rPr>
            <w:spacing w:val="4"/>
            <w:sz w:val="14"/>
            <w:szCs w:val="14"/>
          </w:rPr>
        </w:pPr>
        <w:r>
          <w:rPr>
            <w:spacing w:val="4"/>
            <w:sz w:val="14"/>
            <w:szCs w:val="14"/>
            <w:shd w:val="clear" w:color="auto" w:fill="FFFFFF" w:themeFill="background1"/>
          </w:rPr>
          <w:t>Krauchthalstrasse 22</w:t>
        </w:r>
      </w:p>
      <w:p w:rsidR="007E397D" w:rsidRPr="000C2AC6" w:rsidRDefault="007E397D" w:rsidP="007E397D">
        <w:pPr>
          <w:pStyle w:val="Fuzeile"/>
          <w:spacing w:after="40"/>
          <w:rPr>
            <w:spacing w:val="4"/>
            <w:sz w:val="14"/>
            <w:szCs w:val="14"/>
          </w:rPr>
        </w:pPr>
        <w:r w:rsidRPr="000C2AC6">
          <w:rPr>
            <w:b/>
            <w:noProof/>
            <w:spacing w:val="4"/>
            <w:sz w:val="14"/>
            <w:szCs w:val="14"/>
            <w:shd w:val="clear" w:color="auto" w:fill="FFFFFF" w:themeFill="background1"/>
            <w:lang w:eastAsia="de-CH"/>
          </w:rPr>
          <w:drawing>
            <wp:anchor distT="0" distB="0" distL="114300" distR="114300" simplePos="0" relativeHeight="251672575" behindDoc="0" locked="0" layoutInCell="1" allowOverlap="1" wp14:anchorId="3CE93E3C" wp14:editId="5B0566ED">
              <wp:simplePos x="0" y="0"/>
              <wp:positionH relativeFrom="column">
                <wp:posOffset>3147695</wp:posOffset>
              </wp:positionH>
              <wp:positionV relativeFrom="paragraph">
                <wp:posOffset>14188</wp:posOffset>
              </wp:positionV>
              <wp:extent cx="3138805" cy="168910"/>
              <wp:effectExtent l="0" t="0" r="4445" b="2540"/>
              <wp:wrapNone/>
              <wp:docPr id="1456" name="Grafik 145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0" name="BEWO_Textzusatz_2017.png"/>
                      <pic:cNvPicPr/>
                    </pic:nvPicPr>
                    <pic:blipFill rotWithShape="1"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6472" t="37437" r="5941" b="33783"/>
                      <a:stretch/>
                    </pic:blipFill>
                    <pic:spPr bwMode="auto">
                      <a:xfrm>
                        <a:off x="0" y="0"/>
                        <a:ext cx="3138805" cy="16891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0C2AC6">
          <w:rPr>
            <w:spacing w:val="4"/>
            <w:sz w:val="14"/>
            <w:szCs w:val="14"/>
            <w:shd w:val="clear" w:color="auto" w:fill="FFFFFF" w:themeFill="background1"/>
          </w:rPr>
          <w:t>CH-3414 Oberburg</w:t>
        </w:r>
      </w:p>
      <w:p w:rsidR="007E397D" w:rsidRPr="007E397D" w:rsidRDefault="007E397D" w:rsidP="007E397D">
        <w:pPr>
          <w:pStyle w:val="Fuzeile"/>
          <w:spacing w:after="40"/>
          <w:rPr>
            <w:spacing w:val="4"/>
            <w:sz w:val="14"/>
            <w:szCs w:val="14"/>
          </w:rPr>
        </w:pPr>
        <w:r w:rsidRPr="000C2AC6">
          <w:rPr>
            <w:spacing w:val="4"/>
            <w:sz w:val="14"/>
            <w:szCs w:val="14"/>
            <w:shd w:val="clear" w:color="auto" w:fill="FFFFFF" w:themeFill="background1"/>
          </w:rPr>
          <w:t>www.bewo.ch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678" w:rsidRPr="000C2AC6" w:rsidRDefault="001D5E14" w:rsidP="00F15F06">
    <w:pPr>
      <w:pStyle w:val="Fuzeile"/>
      <w:spacing w:after="40"/>
      <w:rPr>
        <w:b/>
        <w:spacing w:val="4"/>
        <w:sz w:val="14"/>
        <w:szCs w:val="14"/>
      </w:rPr>
    </w:pPr>
    <w:r w:rsidRPr="000C2AC6">
      <w:rPr>
        <w:noProof/>
        <w:spacing w:val="4"/>
        <w:sz w:val="14"/>
        <w:szCs w:val="14"/>
        <w:shd w:val="clear" w:color="auto" w:fill="FFFFFF" w:themeFill="background1"/>
        <w:lang w:eastAsia="de-CH"/>
      </w:rPr>
      <w:drawing>
        <wp:anchor distT="0" distB="0" distL="114300" distR="114300" simplePos="0" relativeHeight="251659262" behindDoc="1" locked="0" layoutInCell="1" allowOverlap="1" wp14:anchorId="1830BBBD" wp14:editId="209F077F">
          <wp:simplePos x="0" y="0"/>
          <wp:positionH relativeFrom="column">
            <wp:posOffset>-865505</wp:posOffset>
          </wp:positionH>
          <wp:positionV relativeFrom="paragraph">
            <wp:posOffset>-627162</wp:posOffset>
          </wp:positionV>
          <wp:extent cx="7560000" cy="1368000"/>
          <wp:effectExtent l="0" t="0" r="3175" b="3810"/>
          <wp:wrapNone/>
          <wp:docPr id="1451" name="Grafik 145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1" name="BEWO-Logo_Punk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3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678" w:rsidRPr="000C2AC6">
      <w:rPr>
        <w:b/>
        <w:spacing w:val="4"/>
        <w:sz w:val="14"/>
        <w:szCs w:val="14"/>
        <w:shd w:val="clear" w:color="auto" w:fill="FFFFFF" w:themeFill="background1"/>
      </w:rPr>
      <w:t>BEWO Genossenschaft</w:t>
    </w:r>
  </w:p>
  <w:p w:rsidR="00237678" w:rsidRPr="000C2AC6" w:rsidRDefault="00807843" w:rsidP="00F15F06">
    <w:pPr>
      <w:pStyle w:val="Fuzeile"/>
      <w:spacing w:after="40"/>
      <w:rPr>
        <w:spacing w:val="4"/>
        <w:sz w:val="14"/>
        <w:szCs w:val="14"/>
      </w:rPr>
    </w:pPr>
    <w:r>
      <w:rPr>
        <w:spacing w:val="4"/>
        <w:sz w:val="14"/>
        <w:szCs w:val="14"/>
        <w:shd w:val="clear" w:color="auto" w:fill="FFFFFF" w:themeFill="background1"/>
      </w:rPr>
      <w:t>Krauchthalstrasse 22</w:t>
    </w:r>
  </w:p>
  <w:p w:rsidR="00237678" w:rsidRPr="000C2AC6" w:rsidRDefault="008C3B9A" w:rsidP="00F15F06">
    <w:pPr>
      <w:pStyle w:val="Fuzeile"/>
      <w:spacing w:after="40"/>
      <w:rPr>
        <w:spacing w:val="4"/>
        <w:sz w:val="14"/>
        <w:szCs w:val="14"/>
      </w:rPr>
    </w:pPr>
    <w:r w:rsidRPr="000C2AC6">
      <w:rPr>
        <w:b/>
        <w:noProof/>
        <w:spacing w:val="4"/>
        <w:sz w:val="14"/>
        <w:szCs w:val="14"/>
        <w:shd w:val="clear" w:color="auto" w:fill="FFFFFF" w:themeFill="background1"/>
        <w:lang w:eastAsia="de-CH"/>
      </w:rPr>
      <w:drawing>
        <wp:anchor distT="0" distB="0" distL="114300" distR="114300" simplePos="0" relativeHeight="251669503" behindDoc="0" locked="0" layoutInCell="1" allowOverlap="1" wp14:anchorId="1B31FBCB" wp14:editId="67956AC4">
          <wp:simplePos x="0" y="0"/>
          <wp:positionH relativeFrom="column">
            <wp:posOffset>3147695</wp:posOffset>
          </wp:positionH>
          <wp:positionV relativeFrom="paragraph">
            <wp:posOffset>14188</wp:posOffset>
          </wp:positionV>
          <wp:extent cx="3138805" cy="168910"/>
          <wp:effectExtent l="0" t="0" r="4445" b="2540"/>
          <wp:wrapNone/>
          <wp:docPr id="90" name="Grafik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0" name="BEWO_Textzusatz_2017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72" t="37437" r="5941" b="33783"/>
                  <a:stretch/>
                </pic:blipFill>
                <pic:spPr bwMode="auto">
                  <a:xfrm>
                    <a:off x="0" y="0"/>
                    <a:ext cx="3138805" cy="168910"/>
                  </a:xfrm>
                  <a:prstGeom prst="rect">
                    <a:avLst/>
                  </a:prstGeom>
                  <a:solidFill>
                    <a:schemeClr val="bg1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678" w:rsidRPr="000C2AC6">
      <w:rPr>
        <w:spacing w:val="4"/>
        <w:sz w:val="14"/>
        <w:szCs w:val="14"/>
        <w:shd w:val="clear" w:color="auto" w:fill="FFFFFF" w:themeFill="background1"/>
      </w:rPr>
      <w:t>CH-3414 Oberburg</w:t>
    </w:r>
  </w:p>
  <w:p w:rsidR="00237678" w:rsidRPr="000C2AC6" w:rsidRDefault="00237678" w:rsidP="00F15F06">
    <w:pPr>
      <w:pStyle w:val="Fuzeile"/>
      <w:spacing w:after="40"/>
      <w:rPr>
        <w:spacing w:val="4"/>
        <w:sz w:val="14"/>
        <w:szCs w:val="14"/>
      </w:rPr>
    </w:pPr>
    <w:r w:rsidRPr="000C2AC6">
      <w:rPr>
        <w:spacing w:val="4"/>
        <w:sz w:val="14"/>
        <w:szCs w:val="14"/>
        <w:shd w:val="clear" w:color="auto" w:fill="FFFFFF" w:themeFill="background1"/>
      </w:rPr>
      <w:t>www.bewo.ch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949" w:rsidRDefault="00405949" w:rsidP="00F91D37">
      <w:r>
        <w:separator/>
      </w:r>
    </w:p>
  </w:footnote>
  <w:footnote w:type="continuationSeparator" w:id="0">
    <w:p w:rsidR="00405949" w:rsidRDefault="00405949" w:rsidP="00F91D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B34" w:rsidRPr="00B40BAE" w:rsidRDefault="00C44B34" w:rsidP="00B40BAE">
    <w:pPr>
      <w:pStyle w:val="Kopfzeile"/>
    </w:pPr>
  </w:p>
  <w:p w:rsidR="00C44B34" w:rsidRPr="00B40BAE" w:rsidRDefault="00163FD1" w:rsidP="00B40BAE">
    <w:pPr>
      <w:pStyle w:val="Kopfzeile"/>
      <w:tabs>
        <w:tab w:val="clear" w:pos="4536"/>
        <w:tab w:val="clear" w:pos="9072"/>
        <w:tab w:val="right" w:pos="9781"/>
      </w:tabs>
      <w:jc w:val="left"/>
    </w:pPr>
    <w:sdt>
      <w:sdtPr>
        <w:alias w:val="Titel"/>
        <w:tag w:val=""/>
        <w:id w:val="398247630"/>
        <w:placeholder>
          <w:docPart w:val="C6FADFC5C8F54CE79AC2DDBCA9C6382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410D">
          <w:t>Bewerbungsformular für Mitarbeitende</w:t>
        </w:r>
      </w:sdtContent>
    </w:sdt>
    <w:r w:rsidR="00B40BAE">
      <w:tab/>
      <w:t xml:space="preserve">Seite </w:t>
    </w:r>
    <w:r w:rsidR="00B40BAE">
      <w:fldChar w:fldCharType="begin"/>
    </w:r>
    <w:r w:rsidR="00B40BAE">
      <w:instrText>PAGE   \* MERGEFORMAT</w:instrText>
    </w:r>
    <w:r w:rsidR="00B40BAE">
      <w:fldChar w:fldCharType="separate"/>
    </w:r>
    <w:r w:rsidRPr="00163FD1">
      <w:rPr>
        <w:noProof/>
        <w:lang w:val="de-DE"/>
      </w:rPr>
      <w:t>2</w:t>
    </w:r>
    <w:r w:rsidR="00B40BAE">
      <w:fldChar w:fldCharType="end"/>
    </w:r>
    <w:r w:rsidR="000D73BC">
      <w:t xml:space="preserve"> / </w:t>
    </w:r>
    <w:r w:rsidR="00CC17F4">
      <w:rPr>
        <w:noProof/>
      </w:rPr>
      <w:fldChar w:fldCharType="begin"/>
    </w:r>
    <w:r w:rsidR="00CC17F4">
      <w:rPr>
        <w:noProof/>
      </w:rPr>
      <w:instrText xml:space="preserve"> NUMPAGES  \* Arabic  \* MERGEFORMAT </w:instrText>
    </w:r>
    <w:r w:rsidR="00CC17F4">
      <w:rPr>
        <w:noProof/>
      </w:rPr>
      <w:fldChar w:fldCharType="separate"/>
    </w:r>
    <w:r>
      <w:rPr>
        <w:noProof/>
      </w:rPr>
      <w:t>2</w:t>
    </w:r>
    <w:r w:rsidR="00CC17F4">
      <w:rPr>
        <w:noProof/>
      </w:rPr>
      <w:fldChar w:fldCharType="end"/>
    </w:r>
  </w:p>
  <w:p w:rsidR="005C6148" w:rsidRDefault="00B70D03" w:rsidP="00254A57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7DE4B12A" wp14:editId="496D90BE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F9106" id="Rechteck 4" o:spid="_x0000_s1026" style="position:absolute;margin-left:-22.85pt;margin-top:0;width:28.35pt;height:28.35pt;z-index:25166028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" filled="f" stroked="f" strokeweight="2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A46" w:rsidRPr="00C44B34" w:rsidRDefault="00237678" w:rsidP="00B40BAE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7455" behindDoc="1" locked="0" layoutInCell="1" allowOverlap="1">
          <wp:simplePos x="0" y="0"/>
          <wp:positionH relativeFrom="column">
            <wp:posOffset>-426886</wp:posOffset>
          </wp:positionH>
          <wp:positionV relativeFrom="paragraph">
            <wp:posOffset>46355</wp:posOffset>
          </wp:positionV>
          <wp:extent cx="1784985" cy="1007710"/>
          <wp:effectExtent l="0" t="0" r="5715" b="2540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3" name="Grafik 145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985" cy="1007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3A46" w:rsidRPr="000423BC" w:rsidRDefault="00003A46" w:rsidP="000423BC">
    <w:pPr>
      <w:pStyle w:val="Kopfzeile"/>
    </w:pPr>
  </w:p>
  <w:p w:rsidR="00DE0C43" w:rsidRDefault="00DE0C43" w:rsidP="00003A46">
    <w:pPr>
      <w:pStyle w:val="Kopfzeile"/>
    </w:pPr>
  </w:p>
  <w:p w:rsidR="00DE0C43" w:rsidRDefault="00DE0C43" w:rsidP="00003A46">
    <w:pPr>
      <w:pStyle w:val="Kopfzeile"/>
    </w:pPr>
  </w:p>
  <w:p w:rsidR="00DE0C43" w:rsidRDefault="00DE0C43" w:rsidP="00003A46">
    <w:pPr>
      <w:pStyle w:val="Kopfzeile"/>
    </w:pPr>
  </w:p>
  <w:p w:rsidR="00DE0C43" w:rsidRDefault="00DE0C43" w:rsidP="00003A46">
    <w:pPr>
      <w:pStyle w:val="Kopfzeile"/>
    </w:pPr>
  </w:p>
  <w:p w:rsidR="00A346AA" w:rsidRPr="00003A46" w:rsidRDefault="00003A46" w:rsidP="00003A46">
    <w:pPr>
      <w:pStyle w:val="Kopf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01F95B32" wp14:editId="562C371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360000" cy="360000"/>
              <wp:effectExtent l="0" t="0" r="0" b="0"/>
              <wp:wrapNone/>
              <wp:docPr id="88" name="Rechteck 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6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D0EB65" id="Rechteck 88" o:spid="_x0000_s1026" style="position:absolute;margin-left:-22.85pt;margin-top:0;width:28.35pt;height:28.35pt;z-index:251664383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" filled="f" stroked="f" strokeweight="2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532E"/>
    <w:multiLevelType w:val="hybridMultilevel"/>
    <w:tmpl w:val="88465FEE"/>
    <w:lvl w:ilvl="0" w:tplc="892C03F0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1B4C"/>
    <w:multiLevelType w:val="hybridMultilevel"/>
    <w:tmpl w:val="B56A1B20"/>
    <w:lvl w:ilvl="0" w:tplc="D096A320">
      <w:start w:val="1"/>
      <w:numFmt w:val="bullet"/>
      <w:pStyle w:val="Aufzhlung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E8DCE8F4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F51F1"/>
    <w:multiLevelType w:val="hybridMultilevel"/>
    <w:tmpl w:val="347E4A36"/>
    <w:lvl w:ilvl="0" w:tplc="6AE8D450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C64CB2"/>
    <w:multiLevelType w:val="hybridMultilevel"/>
    <w:tmpl w:val="17F20C72"/>
    <w:lvl w:ilvl="0" w:tplc="06042588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AE06DE1"/>
    <w:multiLevelType w:val="multilevel"/>
    <w:tmpl w:val="4C945F1A"/>
    <w:lvl w:ilvl="0">
      <w:start w:val="1"/>
      <w:numFmt w:val="bullet"/>
      <w:pStyle w:val="Aufzhlung1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pStyle w:val="Aufzhlung3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8"/>
  </w:num>
  <w:num w:numId="13">
    <w:abstractNumId w:val="14"/>
  </w:num>
  <w:num w:numId="14">
    <w:abstractNumId w:val="22"/>
  </w:num>
  <w:num w:numId="15">
    <w:abstractNumId w:val="21"/>
  </w:num>
  <w:num w:numId="16">
    <w:abstractNumId w:val="10"/>
  </w:num>
  <w:num w:numId="17">
    <w:abstractNumId w:val="15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3"/>
  </w:num>
  <w:num w:numId="21">
    <w:abstractNumId w:val="17"/>
  </w:num>
  <w:num w:numId="22">
    <w:abstractNumId w:val="11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0"/>
  <w:activeWritingStyle w:appName="MSWord" w:lang="it-CH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2B"/>
    <w:rsid w:val="00002978"/>
    <w:rsid w:val="00003A46"/>
    <w:rsid w:val="00003E5C"/>
    <w:rsid w:val="0001010F"/>
    <w:rsid w:val="000266B7"/>
    <w:rsid w:val="000409C8"/>
    <w:rsid w:val="00041700"/>
    <w:rsid w:val="000423BC"/>
    <w:rsid w:val="00063BC2"/>
    <w:rsid w:val="000701F1"/>
    <w:rsid w:val="00076530"/>
    <w:rsid w:val="00085D1E"/>
    <w:rsid w:val="00096E8E"/>
    <w:rsid w:val="000B595D"/>
    <w:rsid w:val="000C2AC6"/>
    <w:rsid w:val="000C49C1"/>
    <w:rsid w:val="000D1743"/>
    <w:rsid w:val="000D73BC"/>
    <w:rsid w:val="000E756F"/>
    <w:rsid w:val="00106688"/>
    <w:rsid w:val="001134C7"/>
    <w:rsid w:val="00113CB8"/>
    <w:rsid w:val="0012151C"/>
    <w:rsid w:val="001375AB"/>
    <w:rsid w:val="00144122"/>
    <w:rsid w:val="00154677"/>
    <w:rsid w:val="00160884"/>
    <w:rsid w:val="00163FD1"/>
    <w:rsid w:val="00167916"/>
    <w:rsid w:val="001C537F"/>
    <w:rsid w:val="001D5E14"/>
    <w:rsid w:val="001F4A7E"/>
    <w:rsid w:val="001F4B8C"/>
    <w:rsid w:val="00201F4E"/>
    <w:rsid w:val="002177F6"/>
    <w:rsid w:val="0023205B"/>
    <w:rsid w:val="00237678"/>
    <w:rsid w:val="00254A57"/>
    <w:rsid w:val="0025644A"/>
    <w:rsid w:val="00267F71"/>
    <w:rsid w:val="0027083D"/>
    <w:rsid w:val="00270C89"/>
    <w:rsid w:val="0028266A"/>
    <w:rsid w:val="00283B8A"/>
    <w:rsid w:val="002853EC"/>
    <w:rsid w:val="00290E37"/>
    <w:rsid w:val="002D38AE"/>
    <w:rsid w:val="002F06AA"/>
    <w:rsid w:val="00322845"/>
    <w:rsid w:val="0032330D"/>
    <w:rsid w:val="00333A1B"/>
    <w:rsid w:val="003514EE"/>
    <w:rsid w:val="00364EE3"/>
    <w:rsid w:val="00375834"/>
    <w:rsid w:val="0039088E"/>
    <w:rsid w:val="003D0FAA"/>
    <w:rsid w:val="003D2C96"/>
    <w:rsid w:val="003F1A56"/>
    <w:rsid w:val="00405949"/>
    <w:rsid w:val="004352FC"/>
    <w:rsid w:val="00454080"/>
    <w:rsid w:val="00482C41"/>
    <w:rsid w:val="00486DBB"/>
    <w:rsid w:val="00493A8C"/>
    <w:rsid w:val="00494FD7"/>
    <w:rsid w:val="004A039B"/>
    <w:rsid w:val="004B0FDB"/>
    <w:rsid w:val="004B6065"/>
    <w:rsid w:val="004D0F2F"/>
    <w:rsid w:val="004D179F"/>
    <w:rsid w:val="00500294"/>
    <w:rsid w:val="00526C93"/>
    <w:rsid w:val="00535EA2"/>
    <w:rsid w:val="00537410"/>
    <w:rsid w:val="0056410D"/>
    <w:rsid w:val="0056583F"/>
    <w:rsid w:val="00591832"/>
    <w:rsid w:val="00592841"/>
    <w:rsid w:val="0059627C"/>
    <w:rsid w:val="005A2EB4"/>
    <w:rsid w:val="005A4DDB"/>
    <w:rsid w:val="005B4DEC"/>
    <w:rsid w:val="005C6148"/>
    <w:rsid w:val="005E42ED"/>
    <w:rsid w:val="006044D5"/>
    <w:rsid w:val="00622FDC"/>
    <w:rsid w:val="00642F26"/>
    <w:rsid w:val="0065274C"/>
    <w:rsid w:val="00686D14"/>
    <w:rsid w:val="00687ED7"/>
    <w:rsid w:val="006E060D"/>
    <w:rsid w:val="006E0F4E"/>
    <w:rsid w:val="006E4A17"/>
    <w:rsid w:val="006F0345"/>
    <w:rsid w:val="006F0469"/>
    <w:rsid w:val="00705076"/>
    <w:rsid w:val="0070755B"/>
    <w:rsid w:val="00711147"/>
    <w:rsid w:val="007277E3"/>
    <w:rsid w:val="00731A17"/>
    <w:rsid w:val="00734458"/>
    <w:rsid w:val="00736C1D"/>
    <w:rsid w:val="007419CF"/>
    <w:rsid w:val="0074487E"/>
    <w:rsid w:val="00774E70"/>
    <w:rsid w:val="00796CEE"/>
    <w:rsid w:val="007C0B2A"/>
    <w:rsid w:val="007C2CE8"/>
    <w:rsid w:val="007E397D"/>
    <w:rsid w:val="00807843"/>
    <w:rsid w:val="00807969"/>
    <w:rsid w:val="00841B44"/>
    <w:rsid w:val="00865EEC"/>
    <w:rsid w:val="00870017"/>
    <w:rsid w:val="00873EF8"/>
    <w:rsid w:val="00873F51"/>
    <w:rsid w:val="00883CC4"/>
    <w:rsid w:val="008C3B9A"/>
    <w:rsid w:val="009427E5"/>
    <w:rsid w:val="009604FB"/>
    <w:rsid w:val="009613D8"/>
    <w:rsid w:val="00995CBA"/>
    <w:rsid w:val="0099678C"/>
    <w:rsid w:val="009A3459"/>
    <w:rsid w:val="009B0C96"/>
    <w:rsid w:val="009C222B"/>
    <w:rsid w:val="009C67A8"/>
    <w:rsid w:val="009D201B"/>
    <w:rsid w:val="009D5D9C"/>
    <w:rsid w:val="009E2171"/>
    <w:rsid w:val="009F270E"/>
    <w:rsid w:val="00A047DC"/>
    <w:rsid w:val="00A218F4"/>
    <w:rsid w:val="00A25562"/>
    <w:rsid w:val="00A346AA"/>
    <w:rsid w:val="00A54149"/>
    <w:rsid w:val="00A57815"/>
    <w:rsid w:val="00A60789"/>
    <w:rsid w:val="00A62F82"/>
    <w:rsid w:val="00A7133D"/>
    <w:rsid w:val="00AC2D5B"/>
    <w:rsid w:val="00AD0A02"/>
    <w:rsid w:val="00AD36B2"/>
    <w:rsid w:val="00AF47AE"/>
    <w:rsid w:val="00AF7CA8"/>
    <w:rsid w:val="00B26568"/>
    <w:rsid w:val="00B32ABB"/>
    <w:rsid w:val="00B40BAE"/>
    <w:rsid w:val="00B41FD3"/>
    <w:rsid w:val="00B6271B"/>
    <w:rsid w:val="00B70D03"/>
    <w:rsid w:val="00B803E7"/>
    <w:rsid w:val="00B91A6A"/>
    <w:rsid w:val="00BA4DDE"/>
    <w:rsid w:val="00BC655F"/>
    <w:rsid w:val="00BF7052"/>
    <w:rsid w:val="00C0127F"/>
    <w:rsid w:val="00C05FAB"/>
    <w:rsid w:val="00C44B34"/>
    <w:rsid w:val="00C479DE"/>
    <w:rsid w:val="00C51D2F"/>
    <w:rsid w:val="00C61C30"/>
    <w:rsid w:val="00CA348A"/>
    <w:rsid w:val="00CB2CE6"/>
    <w:rsid w:val="00CC17F4"/>
    <w:rsid w:val="00D31854"/>
    <w:rsid w:val="00D61996"/>
    <w:rsid w:val="00D9040E"/>
    <w:rsid w:val="00D9415C"/>
    <w:rsid w:val="00DB7675"/>
    <w:rsid w:val="00DD65EC"/>
    <w:rsid w:val="00DE0C43"/>
    <w:rsid w:val="00DF444F"/>
    <w:rsid w:val="00E035AE"/>
    <w:rsid w:val="00E25DCD"/>
    <w:rsid w:val="00E269E1"/>
    <w:rsid w:val="00E45F13"/>
    <w:rsid w:val="00E510BC"/>
    <w:rsid w:val="00E61256"/>
    <w:rsid w:val="00E65CB8"/>
    <w:rsid w:val="00E73CB2"/>
    <w:rsid w:val="00E839BA"/>
    <w:rsid w:val="00EA59B8"/>
    <w:rsid w:val="00EC1C9D"/>
    <w:rsid w:val="00EC2DF9"/>
    <w:rsid w:val="00EC609F"/>
    <w:rsid w:val="00EE35AD"/>
    <w:rsid w:val="00EE6E36"/>
    <w:rsid w:val="00EF2EC2"/>
    <w:rsid w:val="00EF4783"/>
    <w:rsid w:val="00EF4F2C"/>
    <w:rsid w:val="00F016BC"/>
    <w:rsid w:val="00F0660B"/>
    <w:rsid w:val="00F123AE"/>
    <w:rsid w:val="00F12487"/>
    <w:rsid w:val="00F15F06"/>
    <w:rsid w:val="00F55C50"/>
    <w:rsid w:val="00F661E7"/>
    <w:rsid w:val="00F73331"/>
    <w:rsid w:val="00F84F2B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5EB37A8D"/>
  <w15:docId w15:val="{F8D2E2FA-03FA-4441-A93D-158FE245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79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2EB4"/>
    <w:pPr>
      <w:spacing w:after="60" w:line="240" w:lineRule="auto"/>
      <w:jc w:val="both"/>
    </w:pPr>
    <w:rPr>
      <w:sz w:val="20"/>
    </w:rPr>
  </w:style>
  <w:style w:type="paragraph" w:styleId="berschrift1">
    <w:name w:val="heading 1"/>
    <w:basedOn w:val="Standard"/>
    <w:next w:val="Standard"/>
    <w:link w:val="berschrift1Zchn"/>
    <w:autoRedefine/>
    <w:uiPriority w:val="9"/>
    <w:rsid w:val="00EF4783"/>
    <w:pPr>
      <w:keepNext/>
      <w:keepLines/>
      <w:numPr>
        <w:numId w:val="21"/>
      </w:numPr>
      <w:tabs>
        <w:tab w:val="left" w:pos="851"/>
      </w:tabs>
      <w:spacing w:before="240"/>
      <w:ind w:left="0" w:firstLine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rsid w:val="00EF4783"/>
    <w:pPr>
      <w:keepNext/>
      <w:keepLines/>
      <w:numPr>
        <w:numId w:val="22"/>
      </w:numPr>
      <w:tabs>
        <w:tab w:val="left" w:pos="851"/>
      </w:tabs>
      <w:spacing w:before="120"/>
      <w:ind w:left="0" w:firstLine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rsid w:val="00EF4783"/>
    <w:pPr>
      <w:keepNext/>
      <w:keepLines/>
      <w:numPr>
        <w:numId w:val="23"/>
      </w:numPr>
      <w:tabs>
        <w:tab w:val="left" w:pos="851"/>
      </w:tabs>
      <w:spacing w:before="60"/>
      <w:ind w:left="0" w:firstLine="0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510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E510BC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83CC4"/>
    <w:rPr>
      <w:color w:val="auto"/>
      <w:u w:val="none"/>
    </w:rPr>
  </w:style>
  <w:style w:type="paragraph" w:styleId="Kopfzeile">
    <w:name w:val="header"/>
    <w:basedOn w:val="Standard"/>
    <w:link w:val="KopfzeileZchn"/>
    <w:uiPriority w:val="79"/>
    <w:unhideWhenUsed/>
    <w:rsid w:val="00254A57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79"/>
    <w:rsid w:val="00254A57"/>
  </w:style>
  <w:style w:type="paragraph" w:styleId="Fuzeile">
    <w:name w:val="footer"/>
    <w:basedOn w:val="Standard"/>
    <w:link w:val="FuzeileZchn"/>
    <w:uiPriority w:val="80"/>
    <w:unhideWhenUsed/>
    <w:rsid w:val="00A346AA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80"/>
    <w:rsid w:val="00A346AA"/>
    <w:rPr>
      <w:sz w:val="16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EF47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F4783"/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5A4DDB"/>
    <w:pPr>
      <w:tabs>
        <w:tab w:val="right" w:pos="9781"/>
      </w:tabs>
      <w:spacing w:before="180" w:after="120"/>
      <w:contextualSpacing/>
    </w:pPr>
    <w:rPr>
      <w:rFonts w:asciiTheme="majorHAnsi" w:eastAsiaTheme="majorEastAsia" w:hAnsiTheme="majorHAnsi" w:cstheme="majorBidi"/>
      <w:b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4DDB"/>
    <w:rPr>
      <w:rFonts w:asciiTheme="majorHAnsi" w:eastAsiaTheme="majorEastAsia" w:hAnsiTheme="majorHAnsi" w:cstheme="majorBidi"/>
      <w:b/>
      <w:kern w:val="28"/>
      <w:sz w:val="32"/>
      <w:szCs w:val="52"/>
    </w:rPr>
  </w:style>
  <w:style w:type="paragraph" w:customStyle="1" w:styleId="Brieftitel">
    <w:name w:val="Brieftitel"/>
    <w:basedOn w:val="Standard"/>
    <w:link w:val="BrieftitelZchn"/>
    <w:uiPriority w:val="14"/>
    <w:rsid w:val="006E4A17"/>
    <w:pPr>
      <w:contextualSpacing/>
    </w:pPr>
    <w:rPr>
      <w:rFonts w:asciiTheme="majorHAnsi" w:hAnsiTheme="majorHAnsi"/>
      <w:b/>
      <w:sz w:val="24"/>
    </w:rPr>
  </w:style>
  <w:style w:type="character" w:customStyle="1" w:styleId="BrieftitelZchn">
    <w:name w:val="Brieftitel Zchn"/>
    <w:basedOn w:val="Absatz-Standardschriftart"/>
    <w:link w:val="Brieftitel"/>
    <w:uiPriority w:val="14"/>
    <w:rsid w:val="006E4A17"/>
    <w:rPr>
      <w:rFonts w:asciiTheme="majorHAnsi" w:hAnsiTheme="majorHAnsi"/>
      <w:b/>
      <w:sz w:val="24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EF4783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autoRedefine/>
    <w:uiPriority w:val="2"/>
    <w:rsid w:val="00EF4783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rsid w:val="00C44B34"/>
    <w:pPr>
      <w:jc w:val="right"/>
    </w:pPr>
    <w:rPr>
      <w:vanish/>
      <w:color w:val="A6A6A6" w:themeColor="background1" w:themeShade="A6"/>
      <w:sz w:val="18"/>
      <w:szCs w:val="18"/>
    </w:rPr>
  </w:style>
  <w:style w:type="character" w:styleId="BesuchterLink">
    <w:name w:val="FollowedHyperlink"/>
    <w:basedOn w:val="Hyperlink"/>
    <w:uiPriority w:val="75"/>
    <w:rsid w:val="00F73331"/>
    <w:rPr>
      <w:color w:val="auto"/>
      <w:u w:val="none"/>
    </w:rPr>
  </w:style>
  <w:style w:type="paragraph" w:styleId="Untertitel">
    <w:name w:val="Subtitle"/>
    <w:basedOn w:val="Standard"/>
    <w:next w:val="Standard"/>
    <w:link w:val="UntertitelZchn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39BA"/>
    <w:rPr>
      <w:rFonts w:eastAsiaTheme="minorEastAsia"/>
      <w:color w:val="000000" w:themeColor="text1"/>
    </w:rPr>
  </w:style>
  <w:style w:type="paragraph" w:styleId="Datum">
    <w:name w:val="Date"/>
    <w:basedOn w:val="Standard"/>
    <w:next w:val="Standard"/>
    <w:link w:val="DatumZchn"/>
    <w:uiPriority w:val="15"/>
    <w:rsid w:val="00482C41"/>
    <w:pPr>
      <w:spacing w:before="720" w:after="720"/>
    </w:pPr>
  </w:style>
  <w:style w:type="character" w:customStyle="1" w:styleId="DatumZchn">
    <w:name w:val="Datum Zchn"/>
    <w:basedOn w:val="Absatz-Standardschriftart"/>
    <w:link w:val="Datum"/>
    <w:uiPriority w:val="15"/>
    <w:rsid w:val="00482C41"/>
    <w:rPr>
      <w:sz w:val="2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autoRedefine/>
    <w:uiPriority w:val="2"/>
    <w:rsid w:val="00EF4783"/>
    <w:pPr>
      <w:numPr>
        <w:numId w:val="24"/>
      </w:numPr>
      <w:ind w:left="1135" w:hanging="284"/>
    </w:pPr>
    <w:rPr>
      <w:lang w:val="it-CH"/>
    </w:rPr>
  </w:style>
  <w:style w:type="paragraph" w:customStyle="1" w:styleId="Aufzhlung3">
    <w:name w:val="Aufzählung 3"/>
    <w:basedOn w:val="Aufzhlung1"/>
    <w:autoRedefine/>
    <w:uiPriority w:val="2"/>
    <w:rsid w:val="00076530"/>
    <w:pPr>
      <w:numPr>
        <w:ilvl w:val="2"/>
      </w:numPr>
      <w:ind w:left="1418"/>
    </w:pPr>
    <w:rPr>
      <w:lang w:val="it-CH"/>
    </w:rPr>
  </w:style>
  <w:style w:type="paragraph" w:styleId="Beschriftung">
    <w:name w:val="caption"/>
    <w:basedOn w:val="Standard"/>
    <w:next w:val="Standard"/>
    <w:uiPriority w:val="35"/>
    <w:rsid w:val="00DB7675"/>
    <w:pPr>
      <w:spacing w:after="200"/>
    </w:pPr>
    <w:rPr>
      <w:b/>
      <w:iCs/>
      <w:sz w:val="18"/>
      <w:szCs w:val="18"/>
    </w:rPr>
  </w:style>
  <w:style w:type="paragraph" w:styleId="Inhaltsverzeichnisberschrift">
    <w:name w:val="TOC Heading"/>
    <w:basedOn w:val="berschrift1"/>
    <w:next w:val="Standard"/>
    <w:autoRedefine/>
    <w:uiPriority w:val="39"/>
    <w:rsid w:val="0056583F"/>
    <w:pPr>
      <w:numPr>
        <w:numId w:val="0"/>
      </w:numPr>
      <w:tabs>
        <w:tab w:val="clear" w:pos="851"/>
      </w:tabs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character" w:styleId="Seitenzahl">
    <w:name w:val="page number"/>
    <w:uiPriority w:val="99"/>
    <w:rsid w:val="005C6148"/>
    <w:rPr>
      <w:sz w:val="20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0BAE"/>
    <w:rPr>
      <w:color w:val="808080"/>
    </w:rPr>
  </w:style>
  <w:style w:type="paragraph" w:customStyle="1" w:styleId="TextmitEinzug">
    <w:name w:val="Text mit Einzug"/>
    <w:basedOn w:val="Standard"/>
    <w:autoRedefine/>
    <w:qFormat/>
    <w:rsid w:val="00873EF8"/>
    <w:pPr>
      <w:ind w:left="851"/>
    </w:pPr>
  </w:style>
  <w:style w:type="paragraph" w:styleId="Verzeichnis1">
    <w:name w:val="toc 1"/>
    <w:basedOn w:val="Standard"/>
    <w:next w:val="Standard"/>
    <w:autoRedefine/>
    <w:uiPriority w:val="39"/>
    <w:unhideWhenUsed/>
    <w:rsid w:val="0056583F"/>
    <w:pPr>
      <w:tabs>
        <w:tab w:val="left" w:pos="400"/>
        <w:tab w:val="right" w:leader="dot" w:pos="9855"/>
      </w:tabs>
      <w:spacing w:before="120"/>
      <w:ind w:left="284" w:hanging="284"/>
    </w:pPr>
    <w:rPr>
      <w:b/>
      <w:sz w:val="22"/>
    </w:rPr>
  </w:style>
  <w:style w:type="paragraph" w:styleId="Verzeichnis2">
    <w:name w:val="toc 2"/>
    <w:basedOn w:val="Standard"/>
    <w:next w:val="Standard"/>
    <w:autoRedefine/>
    <w:uiPriority w:val="39"/>
    <w:unhideWhenUsed/>
    <w:rsid w:val="0056583F"/>
    <w:pPr>
      <w:tabs>
        <w:tab w:val="left" w:pos="880"/>
        <w:tab w:val="right" w:leader="dot" w:pos="9855"/>
      </w:tabs>
      <w:ind w:left="681" w:hanging="397"/>
    </w:pPr>
  </w:style>
  <w:style w:type="paragraph" w:styleId="Verzeichnis3">
    <w:name w:val="toc 3"/>
    <w:basedOn w:val="Standard"/>
    <w:next w:val="Standard"/>
    <w:autoRedefine/>
    <w:uiPriority w:val="39"/>
    <w:unhideWhenUsed/>
    <w:rsid w:val="0056583F"/>
    <w:pPr>
      <w:tabs>
        <w:tab w:val="left" w:pos="1100"/>
        <w:tab w:val="right" w:leader="dot" w:pos="9855"/>
      </w:tabs>
      <w:ind w:left="1247" w:hanging="567"/>
    </w:pPr>
  </w:style>
  <w:style w:type="paragraph" w:customStyle="1" w:styleId="Text">
    <w:name w:val="Text"/>
    <w:basedOn w:val="Standard"/>
    <w:rsid w:val="0056410D"/>
    <w:pPr>
      <w:spacing w:before="60"/>
      <w:jc w:val="left"/>
    </w:pPr>
    <w:rPr>
      <w:rFonts w:ascii="Arial" w:eastAsia="Times New Roman" w:hAnsi="Arial" w:cs="Times New Roman"/>
      <w:szCs w:val="20"/>
      <w:lang w:val="de-DE" w:eastAsia="de-CH"/>
    </w:rPr>
  </w:style>
  <w:style w:type="paragraph" w:customStyle="1" w:styleId="Tabelle">
    <w:name w:val="Tabelle"/>
    <w:basedOn w:val="Standard"/>
    <w:rsid w:val="0056410D"/>
    <w:pPr>
      <w:spacing w:before="40" w:after="0"/>
      <w:jc w:val="left"/>
    </w:pPr>
    <w:rPr>
      <w:rFonts w:ascii="Arial" w:eastAsia="Times New Roman" w:hAnsi="Arial" w:cs="Arial"/>
      <w:sz w:val="16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FADFC5C8F54CE79AC2DDBCA9C638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7D8FB8-335E-47E7-A10A-FA5BC76BEB2C}"/>
      </w:docPartPr>
      <w:docPartBody>
        <w:p w:rsidR="005130F7" w:rsidRDefault="005130F7">
          <w:pPr>
            <w:pStyle w:val="C6FADFC5C8F54CE79AC2DDBCA9C63826"/>
          </w:pPr>
          <w:r w:rsidRPr="007E35FB">
            <w:rPr>
              <w:rStyle w:val="Platzhaltertext"/>
            </w:rPr>
            <w:t>[Titel]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489834-437D-40CA-826A-92CF18BD6BFA}"/>
      </w:docPartPr>
      <w:docPartBody>
        <w:p w:rsidR="009A67ED" w:rsidRDefault="005130F7">
          <w:r w:rsidRPr="00BD7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3EE1D4F37D4E9B8F4B6B3E650C49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8F10C7-D33E-4CA5-9426-053BF62FFB84}"/>
      </w:docPartPr>
      <w:docPartBody>
        <w:p w:rsidR="00097C65" w:rsidRDefault="00CB606A" w:rsidP="00CB606A">
          <w:pPr>
            <w:pStyle w:val="E33EE1D4F37D4E9B8F4B6B3E650C4908"/>
          </w:pPr>
          <w:r w:rsidRPr="007E35FB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Droid Sans">
    <w:altName w:val="Arial"/>
    <w:panose1 w:val="020B06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entury751 B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BT">
    <w:altName w:val="Swiss 721"/>
    <w:panose1 w:val="020B05040202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F7"/>
    <w:rsid w:val="00097C65"/>
    <w:rsid w:val="005130F7"/>
    <w:rsid w:val="005C695D"/>
    <w:rsid w:val="006A16BB"/>
    <w:rsid w:val="009A67ED"/>
    <w:rsid w:val="00B50E01"/>
    <w:rsid w:val="00CB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B606A"/>
    <w:rPr>
      <w:color w:val="808080"/>
    </w:rPr>
  </w:style>
  <w:style w:type="paragraph" w:customStyle="1" w:styleId="C6FADFC5C8F54CE79AC2DDBCA9C63826">
    <w:name w:val="C6FADFC5C8F54CE79AC2DDBCA9C63826"/>
  </w:style>
  <w:style w:type="paragraph" w:customStyle="1" w:styleId="E33EE1D4F37D4E9B8F4B6B3E650C4908">
    <w:name w:val="E33EE1D4F37D4E9B8F4B6B3E650C4908"/>
    <w:rsid w:val="00CB6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Bewo">
      <a:dk1>
        <a:sysClr val="windowText" lastClr="000000"/>
      </a:dk1>
      <a:lt1>
        <a:sysClr val="window" lastClr="FFFFFF"/>
      </a:lt1>
      <a:dk2>
        <a:srgbClr val="5C5C5B"/>
      </a:dk2>
      <a:lt2>
        <a:srgbClr val="D8D8D8"/>
      </a:lt2>
      <a:accent1>
        <a:srgbClr val="D07338"/>
      </a:accent1>
      <a:accent2>
        <a:srgbClr val="DDA425"/>
      </a:accent2>
      <a:accent3>
        <a:srgbClr val="EED220"/>
      </a:accent3>
      <a:accent4>
        <a:srgbClr val="8064A2"/>
      </a:accent4>
      <a:accent5>
        <a:srgbClr val="4BACC6"/>
      </a:accent5>
      <a:accent6>
        <a:srgbClr val="92D050"/>
      </a:accent6>
      <a:hlink>
        <a:srgbClr val="0000FF"/>
      </a:hlink>
      <a:folHlink>
        <a:srgbClr val="800080"/>
      </a:folHlink>
    </a:clrScheme>
    <a:fontScheme name="Bewo">
      <a:majorFont>
        <a:latin typeface="Droid Sans"/>
        <a:ea typeface=""/>
        <a:cs typeface=""/>
      </a:majorFont>
      <a:minorFont>
        <a:latin typeface="Droid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D0897-5688-40A7-B4F5-BC9520BD2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Bewerbungsformular für Mitarbeitende</vt:lpstr>
    </vt:vector>
  </TitlesOfParts>
  <Company>VORLAGENBAUER.ch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Bewerbungsformular für Mitarbeitende</dc:title>
  <dc:subject/>
  <dc:creator>Kurtogullari Hakan</dc:creator>
  <cp:keywords/>
  <dc:description/>
  <cp:lastModifiedBy>Kurtogullari Hakan</cp:lastModifiedBy>
  <cp:revision>6</cp:revision>
  <cp:lastPrinted>2019-07-17T15:59:00Z</cp:lastPrinted>
  <dcterms:created xsi:type="dcterms:W3CDTF">2019-03-29T09:43:00Z</dcterms:created>
  <dcterms:modified xsi:type="dcterms:W3CDTF">2019-07-17T15:59:00Z</dcterms:modified>
</cp:coreProperties>
</file>